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2767"/>
        <w:gridCol w:w="2769"/>
        <w:gridCol w:w="2771"/>
      </w:tblGrid>
      <w:tr w:rsidR="00B22F8A" w:rsidRPr="0021339B" w14:paraId="33741C68" w14:textId="77777777" w:rsidTr="00D040B5">
        <w:tc>
          <w:tcPr>
            <w:tcW w:w="9820" w:type="dxa"/>
            <w:gridSpan w:val="3"/>
          </w:tcPr>
          <w:p w14:paraId="22A51DC7" w14:textId="23B7556E" w:rsidR="00B22F8A" w:rsidRPr="003C6AE4" w:rsidRDefault="007B7B8F" w:rsidP="000655AF">
            <w:pPr>
              <w:pStyle w:val="MainTitle"/>
            </w:pPr>
            <w:bookmarkStart w:id="0" w:name="PaperTitle"/>
            <w:r w:rsidRPr="003C6AE4">
              <w:t>Title</w:t>
            </w:r>
            <w:bookmarkEnd w:id="0"/>
            <w:r w:rsidR="000655AF">
              <w:t xml:space="preserve"> of the Abstract</w:t>
            </w:r>
          </w:p>
        </w:tc>
      </w:tr>
      <w:tr w:rsidR="00B22F8A" w14:paraId="3D7EBDB0" w14:textId="77777777" w:rsidTr="00CE1629">
        <w:trPr>
          <w:trHeight w:val="927"/>
        </w:trPr>
        <w:tc>
          <w:tcPr>
            <w:tcW w:w="3271" w:type="dxa"/>
          </w:tcPr>
          <w:p w14:paraId="087295B4" w14:textId="7C2237E9" w:rsidR="00B22F8A" w:rsidRDefault="00B22F8A" w:rsidP="001E7A2C">
            <w:pPr>
              <w:pStyle w:val="AuthorData"/>
            </w:pPr>
            <w:bookmarkStart w:id="1" w:name="AuthorName" w:colFirst="1" w:colLast="1"/>
            <w:r>
              <w:t>Author Name</w:t>
            </w:r>
            <w:r>
              <w:br/>
            </w:r>
            <w:r w:rsidRPr="00071B74">
              <w:rPr>
                <w:i/>
              </w:rPr>
              <w:t>Affiliation</w:t>
            </w:r>
            <w:r>
              <w:br/>
            </w:r>
            <w:r w:rsidR="001E7A2C">
              <w:t>a</w:t>
            </w:r>
            <w:r w:rsidR="006C7CAC" w:rsidRPr="00625ADE">
              <w:t>uthor@email.com</w:t>
            </w:r>
          </w:p>
        </w:tc>
        <w:tc>
          <w:tcPr>
            <w:tcW w:w="3273" w:type="dxa"/>
          </w:tcPr>
          <w:p w14:paraId="2EE5DEA7" w14:textId="2BE41202" w:rsidR="00B22F8A" w:rsidRPr="001B106F" w:rsidRDefault="00B22F8A" w:rsidP="001E7A2C">
            <w:pPr>
              <w:pStyle w:val="AuthorData"/>
            </w:pPr>
            <w:r>
              <w:t>Author Name</w:t>
            </w:r>
            <w:r>
              <w:br/>
            </w:r>
            <w:r w:rsidRPr="00071B74">
              <w:rPr>
                <w:i/>
              </w:rPr>
              <w:t>Affiliation</w:t>
            </w:r>
            <w:r>
              <w:br/>
            </w:r>
            <w:r w:rsidR="001E7A2C">
              <w:t>a</w:t>
            </w:r>
            <w:r w:rsidRPr="002C48CF">
              <w:t>uthor@email.com</w:t>
            </w:r>
          </w:p>
        </w:tc>
        <w:tc>
          <w:tcPr>
            <w:tcW w:w="3276" w:type="dxa"/>
          </w:tcPr>
          <w:p w14:paraId="439B725A" w14:textId="5A52E6B8" w:rsidR="00B22F8A" w:rsidRDefault="00B22F8A" w:rsidP="001E7A2C">
            <w:pPr>
              <w:pStyle w:val="AuthorData"/>
            </w:pPr>
            <w:r>
              <w:t>Author Name</w:t>
            </w:r>
            <w:r>
              <w:br/>
            </w:r>
            <w:r w:rsidRPr="00071B74">
              <w:rPr>
                <w:i/>
              </w:rPr>
              <w:t>Affiliation</w:t>
            </w:r>
            <w:r>
              <w:br/>
            </w:r>
            <w:r w:rsidR="001E7A2C">
              <w:t>a</w:t>
            </w:r>
            <w:r w:rsidRPr="001B106F">
              <w:t>uthor@email.com</w:t>
            </w:r>
          </w:p>
        </w:tc>
      </w:tr>
      <w:bookmarkEnd w:id="1"/>
    </w:tbl>
    <w:p w14:paraId="27D2E9B4" w14:textId="77777777" w:rsidR="00FA715D" w:rsidRPr="00083091" w:rsidRDefault="00FA715D" w:rsidP="00B22F8A">
      <w:pPr>
        <w:rPr>
          <w:bCs/>
          <w:iCs/>
        </w:rPr>
        <w:sectPr w:rsidR="00FA715D" w:rsidRPr="00083091" w:rsidSect="005667D4">
          <w:type w:val="continuous"/>
          <w:pgSz w:w="11907" w:h="16839" w:code="9"/>
          <w:pgMar w:top="1440" w:right="1440" w:bottom="1440" w:left="1440" w:header="720" w:footer="720" w:gutter="720"/>
          <w:cols w:space="461"/>
          <w:docGrid w:linePitch="272"/>
        </w:sectPr>
      </w:pPr>
    </w:p>
    <w:p w14:paraId="0606A587" w14:textId="019ECC5B" w:rsidR="00B22F8A" w:rsidRPr="00083091" w:rsidRDefault="00083091" w:rsidP="0052719D">
      <w:pPr>
        <w:pStyle w:val="AbstractKeywords"/>
        <w:rPr>
          <w:b w:val="0"/>
          <w:i w:val="0"/>
          <w:iCs/>
        </w:rPr>
      </w:pPr>
      <w:r>
        <w:rPr>
          <w:b w:val="0"/>
          <w:i w:val="0"/>
          <w:iCs/>
        </w:rPr>
        <w:t>A</w:t>
      </w:r>
      <w:r w:rsidRPr="00083091">
        <w:rPr>
          <w:b w:val="0"/>
          <w:i w:val="0"/>
          <w:iCs/>
        </w:rPr>
        <w:t xml:space="preserve">bstracts should be written in British English using </w:t>
      </w:r>
      <w:r>
        <w:rPr>
          <w:b w:val="0"/>
          <w:i w:val="0"/>
          <w:iCs/>
        </w:rPr>
        <w:t xml:space="preserve">MS Word (.doc or .docx format), and </w:t>
      </w:r>
      <w:r w:rsidRPr="00083091">
        <w:rPr>
          <w:b w:val="0"/>
          <w:i w:val="0"/>
          <w:iCs/>
        </w:rPr>
        <w:t xml:space="preserve">should be about 220 – 250 words. It </w:t>
      </w:r>
      <w:r>
        <w:rPr>
          <w:b w:val="0"/>
          <w:i w:val="0"/>
          <w:iCs/>
        </w:rPr>
        <w:t>may</w:t>
      </w:r>
      <w:r w:rsidR="0024259F" w:rsidRPr="00083091">
        <w:rPr>
          <w:b w:val="0"/>
          <w:i w:val="0"/>
          <w:iCs/>
        </w:rPr>
        <w:t xml:space="preserve"> contain an introduction to the study with objective/s, methodology, results followed by a brief discussion and conclusion(s) without subheadings, figures, tables or references. </w:t>
      </w:r>
      <w:r w:rsidR="00B22F8A" w:rsidRPr="00083091">
        <w:rPr>
          <w:b w:val="0"/>
          <w:i w:val="0"/>
          <w:iCs/>
        </w:rPr>
        <w:t xml:space="preserve">The </w:t>
      </w:r>
      <w:r w:rsidR="000C2F67" w:rsidRPr="00083091">
        <w:rPr>
          <w:b w:val="0"/>
          <w:i w:val="0"/>
          <w:iCs/>
        </w:rPr>
        <w:t>Abstract</w:t>
      </w:r>
      <w:r w:rsidR="00D501DD" w:rsidRPr="00083091">
        <w:rPr>
          <w:b w:val="0"/>
          <w:i w:val="0"/>
          <w:iCs/>
        </w:rPr>
        <w:t xml:space="preserve"> </w:t>
      </w:r>
      <w:r w:rsidR="00B22F8A" w:rsidRPr="00083091">
        <w:rPr>
          <w:b w:val="0"/>
          <w:i w:val="0"/>
          <w:iCs/>
        </w:rPr>
        <w:t>and Index Terms text should be 1</w:t>
      </w:r>
      <w:r w:rsidR="00D37273" w:rsidRPr="00083091">
        <w:rPr>
          <w:b w:val="0"/>
          <w:i w:val="0"/>
          <w:iCs/>
        </w:rPr>
        <w:t>2</w:t>
      </w:r>
      <w:r w:rsidR="00B22F8A" w:rsidRPr="00083091">
        <w:rPr>
          <w:b w:val="0"/>
          <w:i w:val="0"/>
          <w:iCs/>
        </w:rPr>
        <w:t xml:space="preserve"> point Times New Roman, </w:t>
      </w:r>
      <w:r w:rsidR="006E12B1" w:rsidRPr="00083091">
        <w:rPr>
          <w:b w:val="0"/>
          <w:i w:val="0"/>
          <w:iCs/>
        </w:rPr>
        <w:t xml:space="preserve">and </w:t>
      </w:r>
      <w:r w:rsidR="00172317" w:rsidRPr="00083091">
        <w:rPr>
          <w:b w:val="0"/>
          <w:i w:val="0"/>
          <w:iCs/>
        </w:rPr>
        <w:t>fully justified</w:t>
      </w:r>
      <w:r w:rsidR="00B22F8A" w:rsidRPr="00083091">
        <w:rPr>
          <w:b w:val="0"/>
          <w:i w:val="0"/>
          <w:iCs/>
        </w:rPr>
        <w:t>. Avoid using abbreviations</w:t>
      </w:r>
      <w:r w:rsidR="00D02977" w:rsidRPr="00083091">
        <w:rPr>
          <w:b w:val="0"/>
          <w:i w:val="0"/>
          <w:iCs/>
        </w:rPr>
        <w:t xml:space="preserve">. Do not cite references in the </w:t>
      </w:r>
      <w:r w:rsidR="000C2F67" w:rsidRPr="00083091">
        <w:rPr>
          <w:b w:val="0"/>
          <w:i w:val="0"/>
          <w:iCs/>
        </w:rPr>
        <w:t>Abstract</w:t>
      </w:r>
      <w:r w:rsidR="00172317" w:rsidRPr="00083091">
        <w:rPr>
          <w:b w:val="0"/>
          <w:i w:val="0"/>
          <w:iCs/>
        </w:rPr>
        <w:t>.</w:t>
      </w:r>
      <w:r w:rsidR="00B22F8A" w:rsidRPr="00083091">
        <w:rPr>
          <w:b w:val="0"/>
          <w:i w:val="0"/>
          <w:iCs/>
        </w:rPr>
        <w:t xml:space="preserve"> Leave a blank line between the </w:t>
      </w:r>
      <w:r w:rsidR="000C2F67" w:rsidRPr="00083091">
        <w:rPr>
          <w:b w:val="0"/>
          <w:i w:val="0"/>
          <w:iCs/>
        </w:rPr>
        <w:t>Abstract</w:t>
      </w:r>
      <w:r w:rsidR="00D501DD" w:rsidRPr="00083091">
        <w:rPr>
          <w:b w:val="0"/>
          <w:i w:val="0"/>
          <w:iCs/>
        </w:rPr>
        <w:t xml:space="preserve"> </w:t>
      </w:r>
      <w:r w:rsidR="00B22F8A" w:rsidRPr="00083091">
        <w:rPr>
          <w:b w:val="0"/>
          <w:i w:val="0"/>
          <w:iCs/>
        </w:rPr>
        <w:t xml:space="preserve">and </w:t>
      </w:r>
      <w:r w:rsidR="00172317" w:rsidRPr="00083091">
        <w:rPr>
          <w:b w:val="0"/>
          <w:i w:val="0"/>
          <w:iCs/>
        </w:rPr>
        <w:t>I</w:t>
      </w:r>
      <w:r w:rsidR="00B22F8A" w:rsidRPr="00083091">
        <w:rPr>
          <w:b w:val="0"/>
          <w:i w:val="0"/>
          <w:iCs/>
        </w:rPr>
        <w:t xml:space="preserve">ndex </w:t>
      </w:r>
      <w:r w:rsidR="00172317" w:rsidRPr="00083091">
        <w:rPr>
          <w:b w:val="0"/>
          <w:i w:val="0"/>
          <w:iCs/>
        </w:rPr>
        <w:t>T</w:t>
      </w:r>
      <w:r w:rsidR="00B22F8A" w:rsidRPr="00083091">
        <w:rPr>
          <w:b w:val="0"/>
          <w:i w:val="0"/>
          <w:iCs/>
        </w:rPr>
        <w:t>erms.</w:t>
      </w:r>
    </w:p>
    <w:p w14:paraId="4808E164" w14:textId="77777777" w:rsidR="00B22F8A" w:rsidRPr="00083091" w:rsidRDefault="00B22F8A" w:rsidP="009B5410">
      <w:pPr>
        <w:pStyle w:val="Abstract"/>
        <w:rPr>
          <w:b w:val="0"/>
          <w:bCs/>
          <w:i w:val="0"/>
          <w:iCs/>
          <w:sz w:val="22"/>
          <w:szCs w:val="22"/>
        </w:rPr>
      </w:pPr>
    </w:p>
    <w:p w14:paraId="17BB9FC2" w14:textId="70803742" w:rsidR="00B22F8A" w:rsidRPr="00083091" w:rsidRDefault="005673C6" w:rsidP="004C15C5">
      <w:pPr>
        <w:pStyle w:val="AbstractKeywords"/>
        <w:rPr>
          <w:b w:val="0"/>
          <w:i w:val="0"/>
          <w:iCs/>
        </w:rPr>
      </w:pPr>
      <w:r w:rsidRPr="00083091">
        <w:rPr>
          <w:b w:val="0"/>
          <w:i w:val="0"/>
          <w:iCs/>
        </w:rPr>
        <w:t>Keywords</w:t>
      </w:r>
      <w:r w:rsidR="00B22F8A" w:rsidRPr="00083091">
        <w:rPr>
          <w:b w:val="0"/>
          <w:i w:val="0"/>
          <w:iCs/>
        </w:rPr>
        <w:t xml:space="preserve"> - </w:t>
      </w:r>
      <w:r w:rsidRPr="00083091">
        <w:rPr>
          <w:rStyle w:val="AbstractKeywordsChar"/>
          <w:bCs/>
          <w:iCs/>
          <w:sz w:val="22"/>
          <w:szCs w:val="22"/>
        </w:rPr>
        <w:t xml:space="preserve">One line space should be left between the text and keywords. Maximum of five keywords should be </w:t>
      </w:r>
      <w:r w:rsidRPr="00083091">
        <w:rPr>
          <w:b w:val="0"/>
          <w:i w:val="0"/>
          <w:iCs/>
        </w:rPr>
        <w:t>included under the sub</w:t>
      </w:r>
      <w:r w:rsidRPr="00083091">
        <w:rPr>
          <w:rStyle w:val="AbstractKeywordsChar"/>
          <w:bCs/>
          <w:iCs/>
          <w:sz w:val="22"/>
          <w:szCs w:val="22"/>
        </w:rPr>
        <w:t>-title 'Keywords</w:t>
      </w:r>
      <w:r w:rsidR="009E5B52" w:rsidRPr="00083091">
        <w:rPr>
          <w:rStyle w:val="AbstractKeywordsChar"/>
          <w:bCs/>
          <w:iCs/>
          <w:sz w:val="22"/>
          <w:szCs w:val="22"/>
        </w:rPr>
        <w:t xml:space="preserve"> - </w:t>
      </w:r>
      <w:r w:rsidRPr="00083091">
        <w:rPr>
          <w:rStyle w:val="AbstractKeywordsChar"/>
          <w:bCs/>
          <w:iCs/>
          <w:sz w:val="22"/>
          <w:szCs w:val="22"/>
        </w:rPr>
        <w:t>' at the end of the abstract. Each keyword should begin with an uppercase letter and be separated by a comma followed by a single space.</w:t>
      </w:r>
      <w:bookmarkStart w:id="2" w:name="_GoBack"/>
      <w:bookmarkEnd w:id="2"/>
    </w:p>
    <w:sectPr w:rsidR="00B22F8A" w:rsidRPr="00083091" w:rsidSect="00995408">
      <w:type w:val="continuous"/>
      <w:pgSz w:w="11907" w:h="16839" w:code="9"/>
      <w:pgMar w:top="1440" w:right="1440" w:bottom="1440" w:left="1440" w:header="720" w:footer="720" w:gutter="720"/>
      <w:cols w:space="4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D86BC" w14:textId="77777777" w:rsidR="009B6428" w:rsidRDefault="009B6428">
      <w:r>
        <w:separator/>
      </w:r>
    </w:p>
  </w:endnote>
  <w:endnote w:type="continuationSeparator" w:id="0">
    <w:p w14:paraId="5232E13F" w14:textId="77777777" w:rsidR="009B6428" w:rsidRDefault="009B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1B95F" w14:textId="77777777" w:rsidR="009B6428" w:rsidRDefault="009B6428">
      <w:r>
        <w:separator/>
      </w:r>
    </w:p>
  </w:footnote>
  <w:footnote w:type="continuationSeparator" w:id="0">
    <w:p w14:paraId="0B2DCA78" w14:textId="77777777" w:rsidR="009B6428" w:rsidRDefault="009B6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B2D81"/>
    <w:multiLevelType w:val="hybridMultilevel"/>
    <w:tmpl w:val="E8A00248"/>
    <w:lvl w:ilvl="0" w:tplc="A1FE305E">
      <w:start w:val="1"/>
      <w:numFmt w:val="decimal"/>
      <w:pStyle w:val="NumberedList"/>
      <w:lvlText w:val="%1)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329E1D7F"/>
    <w:multiLevelType w:val="hybridMultilevel"/>
    <w:tmpl w:val="8D50C29C"/>
    <w:lvl w:ilvl="0" w:tplc="82321852">
      <w:start w:val="1"/>
      <w:numFmt w:val="bullet"/>
      <w:pStyle w:val="BulletLis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2" w15:restartNumberingAfterBreak="0">
    <w:nsid w:val="4E363A91"/>
    <w:multiLevelType w:val="hybridMultilevel"/>
    <w:tmpl w:val="04AC7488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3" w15:restartNumberingAfterBreak="0">
    <w:nsid w:val="65ED7377"/>
    <w:multiLevelType w:val="hybridMultilevel"/>
    <w:tmpl w:val="BE1263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8A"/>
    <w:rsid w:val="00005EC8"/>
    <w:rsid w:val="00007E37"/>
    <w:rsid w:val="00021AC3"/>
    <w:rsid w:val="00022D85"/>
    <w:rsid w:val="0002362F"/>
    <w:rsid w:val="0003676D"/>
    <w:rsid w:val="000572EF"/>
    <w:rsid w:val="000655AF"/>
    <w:rsid w:val="00073570"/>
    <w:rsid w:val="00081F0A"/>
    <w:rsid w:val="00083091"/>
    <w:rsid w:val="00086641"/>
    <w:rsid w:val="000870C7"/>
    <w:rsid w:val="00096549"/>
    <w:rsid w:val="000A02A4"/>
    <w:rsid w:val="000A6240"/>
    <w:rsid w:val="000A77B2"/>
    <w:rsid w:val="000B06B9"/>
    <w:rsid w:val="000B1151"/>
    <w:rsid w:val="000B31BA"/>
    <w:rsid w:val="000C2F67"/>
    <w:rsid w:val="000C3ACB"/>
    <w:rsid w:val="000C7692"/>
    <w:rsid w:val="000C769A"/>
    <w:rsid w:val="000D6AF4"/>
    <w:rsid w:val="000E2932"/>
    <w:rsid w:val="000E4B97"/>
    <w:rsid w:val="000E78A1"/>
    <w:rsid w:val="00103404"/>
    <w:rsid w:val="0011634E"/>
    <w:rsid w:val="0012293F"/>
    <w:rsid w:val="00132C92"/>
    <w:rsid w:val="00142F4E"/>
    <w:rsid w:val="0014375F"/>
    <w:rsid w:val="001621A7"/>
    <w:rsid w:val="00172317"/>
    <w:rsid w:val="001760A0"/>
    <w:rsid w:val="001772D8"/>
    <w:rsid w:val="0018371A"/>
    <w:rsid w:val="00184AC3"/>
    <w:rsid w:val="00184C67"/>
    <w:rsid w:val="001A1029"/>
    <w:rsid w:val="001A300A"/>
    <w:rsid w:val="001A7187"/>
    <w:rsid w:val="001A7B92"/>
    <w:rsid w:val="001B4DCF"/>
    <w:rsid w:val="001C3E1F"/>
    <w:rsid w:val="001C72CE"/>
    <w:rsid w:val="001C7C6F"/>
    <w:rsid w:val="001E207A"/>
    <w:rsid w:val="001E7A2C"/>
    <w:rsid w:val="001F4AF2"/>
    <w:rsid w:val="0021339B"/>
    <w:rsid w:val="00213CE2"/>
    <w:rsid w:val="00222071"/>
    <w:rsid w:val="00224264"/>
    <w:rsid w:val="00231E97"/>
    <w:rsid w:val="0023544A"/>
    <w:rsid w:val="002415EA"/>
    <w:rsid w:val="0024259F"/>
    <w:rsid w:val="00242BCC"/>
    <w:rsid w:val="00245C46"/>
    <w:rsid w:val="00250302"/>
    <w:rsid w:val="002544D6"/>
    <w:rsid w:val="00263084"/>
    <w:rsid w:val="00263D23"/>
    <w:rsid w:val="00264C34"/>
    <w:rsid w:val="002653D3"/>
    <w:rsid w:val="0027508A"/>
    <w:rsid w:val="00277A23"/>
    <w:rsid w:val="0028095C"/>
    <w:rsid w:val="00282755"/>
    <w:rsid w:val="0028707A"/>
    <w:rsid w:val="00290CE3"/>
    <w:rsid w:val="00292FC6"/>
    <w:rsid w:val="002A1A86"/>
    <w:rsid w:val="002A2297"/>
    <w:rsid w:val="002A2EF6"/>
    <w:rsid w:val="002B376B"/>
    <w:rsid w:val="002B7090"/>
    <w:rsid w:val="002B781E"/>
    <w:rsid w:val="002C0FFC"/>
    <w:rsid w:val="002C6357"/>
    <w:rsid w:val="002C79A1"/>
    <w:rsid w:val="002D77CE"/>
    <w:rsid w:val="002F235F"/>
    <w:rsid w:val="002F6C81"/>
    <w:rsid w:val="003006C7"/>
    <w:rsid w:val="00304CA9"/>
    <w:rsid w:val="003051A0"/>
    <w:rsid w:val="00305D75"/>
    <w:rsid w:val="003062BB"/>
    <w:rsid w:val="00320544"/>
    <w:rsid w:val="00350ED7"/>
    <w:rsid w:val="0035208E"/>
    <w:rsid w:val="003744EB"/>
    <w:rsid w:val="00386C7A"/>
    <w:rsid w:val="00390453"/>
    <w:rsid w:val="003B1F25"/>
    <w:rsid w:val="003B64F7"/>
    <w:rsid w:val="003C3B1D"/>
    <w:rsid w:val="003C6AE4"/>
    <w:rsid w:val="003E015A"/>
    <w:rsid w:val="003E3DDC"/>
    <w:rsid w:val="003E472D"/>
    <w:rsid w:val="003E4DA6"/>
    <w:rsid w:val="003F179B"/>
    <w:rsid w:val="003F3E11"/>
    <w:rsid w:val="00415C83"/>
    <w:rsid w:val="004161B9"/>
    <w:rsid w:val="004232AE"/>
    <w:rsid w:val="00430505"/>
    <w:rsid w:val="00436E12"/>
    <w:rsid w:val="0044250B"/>
    <w:rsid w:val="0044261F"/>
    <w:rsid w:val="0044272E"/>
    <w:rsid w:val="00450C06"/>
    <w:rsid w:val="00454C48"/>
    <w:rsid w:val="00456000"/>
    <w:rsid w:val="0046029A"/>
    <w:rsid w:val="00462522"/>
    <w:rsid w:val="004630D9"/>
    <w:rsid w:val="00473897"/>
    <w:rsid w:val="00480FA0"/>
    <w:rsid w:val="00487595"/>
    <w:rsid w:val="004877D6"/>
    <w:rsid w:val="00491DEC"/>
    <w:rsid w:val="004940B1"/>
    <w:rsid w:val="00496602"/>
    <w:rsid w:val="004A504A"/>
    <w:rsid w:val="004B0384"/>
    <w:rsid w:val="004B64E2"/>
    <w:rsid w:val="004C15C5"/>
    <w:rsid w:val="004E012A"/>
    <w:rsid w:val="004E4100"/>
    <w:rsid w:val="004E7706"/>
    <w:rsid w:val="004F31A5"/>
    <w:rsid w:val="00500102"/>
    <w:rsid w:val="005101E4"/>
    <w:rsid w:val="00511F7B"/>
    <w:rsid w:val="0051367F"/>
    <w:rsid w:val="0052719D"/>
    <w:rsid w:val="00552DD1"/>
    <w:rsid w:val="00555FF3"/>
    <w:rsid w:val="00557FCD"/>
    <w:rsid w:val="005667D4"/>
    <w:rsid w:val="00566EFA"/>
    <w:rsid w:val="005673C6"/>
    <w:rsid w:val="0058041F"/>
    <w:rsid w:val="005817F0"/>
    <w:rsid w:val="005827A9"/>
    <w:rsid w:val="005946F9"/>
    <w:rsid w:val="005948EC"/>
    <w:rsid w:val="005977BC"/>
    <w:rsid w:val="005B3004"/>
    <w:rsid w:val="005D421E"/>
    <w:rsid w:val="005D57B2"/>
    <w:rsid w:val="005D63C4"/>
    <w:rsid w:val="005E34C5"/>
    <w:rsid w:val="005F37FA"/>
    <w:rsid w:val="005F5A84"/>
    <w:rsid w:val="00610398"/>
    <w:rsid w:val="00615FFF"/>
    <w:rsid w:val="006162B2"/>
    <w:rsid w:val="00617466"/>
    <w:rsid w:val="00625ADE"/>
    <w:rsid w:val="00636676"/>
    <w:rsid w:val="00651979"/>
    <w:rsid w:val="00655B1C"/>
    <w:rsid w:val="006633FE"/>
    <w:rsid w:val="00664849"/>
    <w:rsid w:val="00675D9E"/>
    <w:rsid w:val="006811F4"/>
    <w:rsid w:val="006907C3"/>
    <w:rsid w:val="00692B5D"/>
    <w:rsid w:val="006973CE"/>
    <w:rsid w:val="006A691E"/>
    <w:rsid w:val="006C0DA1"/>
    <w:rsid w:val="006C7CAC"/>
    <w:rsid w:val="006E12B1"/>
    <w:rsid w:val="006E6DFA"/>
    <w:rsid w:val="006F78C1"/>
    <w:rsid w:val="00702093"/>
    <w:rsid w:val="00711756"/>
    <w:rsid w:val="0071228F"/>
    <w:rsid w:val="00712429"/>
    <w:rsid w:val="00713E87"/>
    <w:rsid w:val="00716C43"/>
    <w:rsid w:val="007249E8"/>
    <w:rsid w:val="00725706"/>
    <w:rsid w:val="007263BE"/>
    <w:rsid w:val="0073151B"/>
    <w:rsid w:val="00742DAD"/>
    <w:rsid w:val="00744783"/>
    <w:rsid w:val="00750309"/>
    <w:rsid w:val="0075201E"/>
    <w:rsid w:val="007619D0"/>
    <w:rsid w:val="007739C5"/>
    <w:rsid w:val="00773B2C"/>
    <w:rsid w:val="0077758D"/>
    <w:rsid w:val="00794491"/>
    <w:rsid w:val="007972A1"/>
    <w:rsid w:val="007A2E2D"/>
    <w:rsid w:val="007A587E"/>
    <w:rsid w:val="007B1EF8"/>
    <w:rsid w:val="007B2021"/>
    <w:rsid w:val="007B3BCF"/>
    <w:rsid w:val="007B516D"/>
    <w:rsid w:val="007B5F3C"/>
    <w:rsid w:val="007B7B8F"/>
    <w:rsid w:val="007C1C2F"/>
    <w:rsid w:val="007C20E0"/>
    <w:rsid w:val="007C37ED"/>
    <w:rsid w:val="007D531F"/>
    <w:rsid w:val="007F4625"/>
    <w:rsid w:val="007F4D6F"/>
    <w:rsid w:val="00805CB6"/>
    <w:rsid w:val="00806454"/>
    <w:rsid w:val="00807CDF"/>
    <w:rsid w:val="008208A9"/>
    <w:rsid w:val="00827FF2"/>
    <w:rsid w:val="00833A15"/>
    <w:rsid w:val="0084253F"/>
    <w:rsid w:val="008472BB"/>
    <w:rsid w:val="00875C80"/>
    <w:rsid w:val="00881130"/>
    <w:rsid w:val="0089300E"/>
    <w:rsid w:val="008935D2"/>
    <w:rsid w:val="008953D0"/>
    <w:rsid w:val="00895FD4"/>
    <w:rsid w:val="008A017D"/>
    <w:rsid w:val="008A2141"/>
    <w:rsid w:val="008A2C28"/>
    <w:rsid w:val="008A30F5"/>
    <w:rsid w:val="008C0EB4"/>
    <w:rsid w:val="008C16CE"/>
    <w:rsid w:val="008C1877"/>
    <w:rsid w:val="008D0204"/>
    <w:rsid w:val="008D3044"/>
    <w:rsid w:val="008D4AA4"/>
    <w:rsid w:val="008F6119"/>
    <w:rsid w:val="00901DDE"/>
    <w:rsid w:val="009052EA"/>
    <w:rsid w:val="00905B1A"/>
    <w:rsid w:val="00905E6F"/>
    <w:rsid w:val="00911365"/>
    <w:rsid w:val="00925562"/>
    <w:rsid w:val="0093002B"/>
    <w:rsid w:val="00931E6E"/>
    <w:rsid w:val="009432F4"/>
    <w:rsid w:val="009753F3"/>
    <w:rsid w:val="00982A84"/>
    <w:rsid w:val="00987D0D"/>
    <w:rsid w:val="00995398"/>
    <w:rsid w:val="00995408"/>
    <w:rsid w:val="009A0F7A"/>
    <w:rsid w:val="009A5040"/>
    <w:rsid w:val="009B5410"/>
    <w:rsid w:val="009B6428"/>
    <w:rsid w:val="009C36B7"/>
    <w:rsid w:val="009E375C"/>
    <w:rsid w:val="009E45AD"/>
    <w:rsid w:val="009E5B52"/>
    <w:rsid w:val="009F0825"/>
    <w:rsid w:val="009F48A2"/>
    <w:rsid w:val="00A236FE"/>
    <w:rsid w:val="00A2564A"/>
    <w:rsid w:val="00A26725"/>
    <w:rsid w:val="00A26EA5"/>
    <w:rsid w:val="00A4324D"/>
    <w:rsid w:val="00A4510F"/>
    <w:rsid w:val="00A47E67"/>
    <w:rsid w:val="00A51CCD"/>
    <w:rsid w:val="00A61786"/>
    <w:rsid w:val="00A62ECF"/>
    <w:rsid w:val="00A701BA"/>
    <w:rsid w:val="00A73A94"/>
    <w:rsid w:val="00A74C42"/>
    <w:rsid w:val="00A750BE"/>
    <w:rsid w:val="00A75CC9"/>
    <w:rsid w:val="00A8386A"/>
    <w:rsid w:val="00A91C91"/>
    <w:rsid w:val="00A93C8E"/>
    <w:rsid w:val="00AC03CF"/>
    <w:rsid w:val="00AC08FC"/>
    <w:rsid w:val="00AC1728"/>
    <w:rsid w:val="00AC5BFD"/>
    <w:rsid w:val="00AC5C62"/>
    <w:rsid w:val="00AE5B5C"/>
    <w:rsid w:val="00AE758C"/>
    <w:rsid w:val="00B005EC"/>
    <w:rsid w:val="00B06F54"/>
    <w:rsid w:val="00B22F8A"/>
    <w:rsid w:val="00B3539C"/>
    <w:rsid w:val="00B4130C"/>
    <w:rsid w:val="00B45E8E"/>
    <w:rsid w:val="00B51754"/>
    <w:rsid w:val="00B52ED0"/>
    <w:rsid w:val="00B572B9"/>
    <w:rsid w:val="00B574E9"/>
    <w:rsid w:val="00B631D4"/>
    <w:rsid w:val="00B7391B"/>
    <w:rsid w:val="00B85E0D"/>
    <w:rsid w:val="00B91B3D"/>
    <w:rsid w:val="00B9354F"/>
    <w:rsid w:val="00B9546C"/>
    <w:rsid w:val="00B96C2F"/>
    <w:rsid w:val="00BA065A"/>
    <w:rsid w:val="00BA2B13"/>
    <w:rsid w:val="00BB10F5"/>
    <w:rsid w:val="00BB39FD"/>
    <w:rsid w:val="00BC65B2"/>
    <w:rsid w:val="00BC7B33"/>
    <w:rsid w:val="00BD3C59"/>
    <w:rsid w:val="00BD5B53"/>
    <w:rsid w:val="00BE5A13"/>
    <w:rsid w:val="00BE5A73"/>
    <w:rsid w:val="00BF24CC"/>
    <w:rsid w:val="00BF3363"/>
    <w:rsid w:val="00BF6D56"/>
    <w:rsid w:val="00BF79DF"/>
    <w:rsid w:val="00C102E4"/>
    <w:rsid w:val="00C1441B"/>
    <w:rsid w:val="00C14E6F"/>
    <w:rsid w:val="00C15D04"/>
    <w:rsid w:val="00C16954"/>
    <w:rsid w:val="00C176F4"/>
    <w:rsid w:val="00C26018"/>
    <w:rsid w:val="00C31544"/>
    <w:rsid w:val="00C31BBE"/>
    <w:rsid w:val="00C32B5F"/>
    <w:rsid w:val="00C32FA2"/>
    <w:rsid w:val="00C3435E"/>
    <w:rsid w:val="00C3683F"/>
    <w:rsid w:val="00C37963"/>
    <w:rsid w:val="00C4501D"/>
    <w:rsid w:val="00C5094B"/>
    <w:rsid w:val="00C635E0"/>
    <w:rsid w:val="00C8450E"/>
    <w:rsid w:val="00C860B4"/>
    <w:rsid w:val="00C92500"/>
    <w:rsid w:val="00CA1959"/>
    <w:rsid w:val="00CB4199"/>
    <w:rsid w:val="00CE1629"/>
    <w:rsid w:val="00CE268F"/>
    <w:rsid w:val="00CF43F4"/>
    <w:rsid w:val="00D02977"/>
    <w:rsid w:val="00D040B5"/>
    <w:rsid w:val="00D05E21"/>
    <w:rsid w:val="00D10BB5"/>
    <w:rsid w:val="00D123C6"/>
    <w:rsid w:val="00D22675"/>
    <w:rsid w:val="00D37273"/>
    <w:rsid w:val="00D40362"/>
    <w:rsid w:val="00D4172F"/>
    <w:rsid w:val="00D4413E"/>
    <w:rsid w:val="00D501DD"/>
    <w:rsid w:val="00D53C83"/>
    <w:rsid w:val="00D60EB3"/>
    <w:rsid w:val="00D662C3"/>
    <w:rsid w:val="00D6729C"/>
    <w:rsid w:val="00D84241"/>
    <w:rsid w:val="00D956E9"/>
    <w:rsid w:val="00DA62A0"/>
    <w:rsid w:val="00DC2001"/>
    <w:rsid w:val="00DC2D3E"/>
    <w:rsid w:val="00DC4F14"/>
    <w:rsid w:val="00DF27E1"/>
    <w:rsid w:val="00E04131"/>
    <w:rsid w:val="00E11F4E"/>
    <w:rsid w:val="00E20250"/>
    <w:rsid w:val="00E2606A"/>
    <w:rsid w:val="00E31171"/>
    <w:rsid w:val="00E36B24"/>
    <w:rsid w:val="00E4520B"/>
    <w:rsid w:val="00E51593"/>
    <w:rsid w:val="00E60649"/>
    <w:rsid w:val="00E6110D"/>
    <w:rsid w:val="00E63DC6"/>
    <w:rsid w:val="00E81941"/>
    <w:rsid w:val="00EA357F"/>
    <w:rsid w:val="00EA40B6"/>
    <w:rsid w:val="00EA70EB"/>
    <w:rsid w:val="00EB2179"/>
    <w:rsid w:val="00EB4787"/>
    <w:rsid w:val="00EB7F00"/>
    <w:rsid w:val="00EC2BC6"/>
    <w:rsid w:val="00ED7813"/>
    <w:rsid w:val="00ED7F31"/>
    <w:rsid w:val="00EF0958"/>
    <w:rsid w:val="00EF1976"/>
    <w:rsid w:val="00EF26FC"/>
    <w:rsid w:val="00EF6660"/>
    <w:rsid w:val="00F06798"/>
    <w:rsid w:val="00F91728"/>
    <w:rsid w:val="00FA3F6A"/>
    <w:rsid w:val="00FA715D"/>
    <w:rsid w:val="00FC2CC1"/>
    <w:rsid w:val="00FC4FFD"/>
    <w:rsid w:val="00FD51B0"/>
    <w:rsid w:val="00FF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4608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32AE"/>
    <w:pPr>
      <w:keepNext/>
      <w:keepLines/>
      <w:spacing w:before="240" w:after="120"/>
      <w:jc w:val="center"/>
      <w:outlineLvl w:val="0"/>
    </w:pPr>
    <w:rPr>
      <w:rFonts w:eastAsia="SimSun"/>
      <w:smallCaps/>
      <w:noProof/>
      <w:sz w:val="24"/>
      <w:lang w:eastAsia="pt-BR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B85E0D"/>
    <w:pPr>
      <w:spacing w:before="180" w:after="60"/>
      <w:jc w:val="left"/>
      <w:outlineLvl w:val="1"/>
    </w:pPr>
    <w:rPr>
      <w:i/>
      <w:smallCaps w:val="0"/>
    </w:rPr>
  </w:style>
  <w:style w:type="paragraph" w:styleId="Heading3">
    <w:name w:val="heading 3"/>
    <w:aliases w:val="References Text"/>
    <w:basedOn w:val="Normal"/>
    <w:next w:val="Normal"/>
    <w:link w:val="Heading3Char"/>
    <w:uiPriority w:val="9"/>
    <w:qFormat/>
    <w:rsid w:val="00C1441B"/>
    <w:pPr>
      <w:jc w:val="both"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32AE"/>
    <w:rPr>
      <w:rFonts w:ascii="Times New Roman" w:eastAsia="SimSun" w:hAnsi="Times New Roman" w:cs="Times New Roman"/>
      <w:smallCaps/>
      <w:noProof/>
      <w:sz w:val="24"/>
      <w:szCs w:val="20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B85E0D"/>
    <w:rPr>
      <w:rFonts w:ascii="Times New Roman" w:eastAsia="SimSun" w:hAnsi="Times New Roman" w:cs="Times New Roman"/>
      <w:i/>
      <w:noProof/>
      <w:sz w:val="20"/>
      <w:szCs w:val="20"/>
      <w:lang w:eastAsia="pt-BR"/>
    </w:rPr>
  </w:style>
  <w:style w:type="character" w:customStyle="1" w:styleId="Heading3Char">
    <w:name w:val="Heading 3 Char"/>
    <w:aliases w:val="References Text Char"/>
    <w:basedOn w:val="DefaultParagraphFont"/>
    <w:link w:val="Heading3"/>
    <w:uiPriority w:val="9"/>
    <w:rsid w:val="00C1441B"/>
    <w:rPr>
      <w:rFonts w:ascii="Times New Roman" w:eastAsia="Times New Roma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uiPriority w:val="99"/>
    <w:rsid w:val="00B22F8A"/>
    <w:pPr>
      <w:ind w:firstLine="24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22F8A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B22F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F8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B22F8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22F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F8A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4232AE"/>
    <w:pPr>
      <w:spacing w:before="120" w:after="120"/>
      <w:jc w:val="center"/>
    </w:pPr>
    <w:rPr>
      <w:bCs/>
      <w:smallCaps/>
    </w:rPr>
  </w:style>
  <w:style w:type="paragraph" w:customStyle="1" w:styleId="AuthorData">
    <w:name w:val="Author Data"/>
    <w:basedOn w:val="Normal"/>
    <w:autoRedefine/>
    <w:rsid w:val="00B22F8A"/>
    <w:pPr>
      <w:widowControl w:val="0"/>
      <w:spacing w:after="240"/>
      <w:jc w:val="center"/>
    </w:pPr>
    <w:rPr>
      <w:sz w:val="24"/>
    </w:rPr>
  </w:style>
  <w:style w:type="paragraph" w:customStyle="1" w:styleId="Abstract">
    <w:name w:val="Abstract"/>
    <w:basedOn w:val="BodyTextIndent2"/>
    <w:link w:val="AbstractChar"/>
    <w:autoRedefine/>
    <w:rsid w:val="009B5410"/>
    <w:pPr>
      <w:spacing w:after="0" w:line="240" w:lineRule="auto"/>
      <w:ind w:left="0"/>
      <w:jc w:val="both"/>
    </w:pPr>
    <w:rPr>
      <w:rFonts w:eastAsia="SimSun"/>
      <w:b/>
      <w:i/>
    </w:rPr>
  </w:style>
  <w:style w:type="paragraph" w:customStyle="1" w:styleId="papertitle">
    <w:name w:val="paper title"/>
    <w:next w:val="Normal"/>
    <w:link w:val="papertitleChar"/>
    <w:rsid w:val="00B22F8A"/>
    <w:pPr>
      <w:spacing w:after="360" w:line="240" w:lineRule="auto"/>
      <w:jc w:val="center"/>
    </w:pPr>
    <w:rPr>
      <w:rFonts w:ascii="Times New Roman" w:eastAsia="MS Mincho" w:hAnsi="Times New Roman" w:cs="Times New Roman"/>
      <w:noProof/>
      <w:sz w:val="48"/>
      <w:szCs w:val="48"/>
    </w:rPr>
  </w:style>
  <w:style w:type="character" w:styleId="SubtleEmphasis">
    <w:name w:val="Subtle Emphasis"/>
    <w:aliases w:val="Index Terms"/>
    <w:uiPriority w:val="19"/>
    <w:qFormat/>
    <w:rsid w:val="00B22F8A"/>
    <w:rPr>
      <w:rFonts w:ascii="Times New Roman" w:hAnsi="Times New Roman"/>
      <w:i/>
      <w:sz w:val="18"/>
    </w:rPr>
  </w:style>
  <w:style w:type="paragraph" w:customStyle="1" w:styleId="TableHead">
    <w:name w:val="Table Head"/>
    <w:basedOn w:val="Normal"/>
    <w:link w:val="TableHeadChar"/>
    <w:qFormat/>
    <w:rsid w:val="00B22F8A"/>
    <w:rPr>
      <w:b/>
    </w:rPr>
  </w:style>
  <w:style w:type="character" w:customStyle="1" w:styleId="TableHeadChar">
    <w:name w:val="Table Head Char"/>
    <w:link w:val="TableHead"/>
    <w:locked/>
    <w:rsid w:val="00B22F8A"/>
    <w:rPr>
      <w:rFonts w:ascii="Times New Roman" w:eastAsia="Times New Roman" w:hAnsi="Times New Roman" w:cs="Times New Roman"/>
      <w:b/>
      <w:sz w:val="20"/>
      <w:szCs w:val="20"/>
    </w:rPr>
  </w:style>
  <w:style w:type="character" w:styleId="CommentReference">
    <w:name w:val="annotation reference"/>
    <w:uiPriority w:val="99"/>
    <w:rsid w:val="00B22F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22F8A"/>
  </w:style>
  <w:style w:type="character" w:customStyle="1" w:styleId="CommentTextChar">
    <w:name w:val="Comment Text Char"/>
    <w:basedOn w:val="DefaultParagraphFont"/>
    <w:link w:val="CommentText"/>
    <w:uiPriority w:val="99"/>
    <w:rsid w:val="00B22F8A"/>
    <w:rPr>
      <w:rFonts w:ascii="Times New Roman" w:eastAsia="Times New Roman" w:hAnsi="Times New Roman" w:cs="Times New Roman"/>
      <w:sz w:val="20"/>
      <w:szCs w:val="20"/>
    </w:rPr>
  </w:style>
  <w:style w:type="character" w:customStyle="1" w:styleId="AuthorName">
    <w:name w:val="AuthorName"/>
    <w:uiPriority w:val="1"/>
    <w:qFormat/>
    <w:rsid w:val="00B22F8A"/>
    <w:rPr>
      <w:b/>
    </w:rPr>
  </w:style>
  <w:style w:type="paragraph" w:customStyle="1" w:styleId="BulletList">
    <w:name w:val="BulletList"/>
    <w:basedOn w:val="BodyTextIndent"/>
    <w:autoRedefine/>
    <w:qFormat/>
    <w:rsid w:val="00B22F8A"/>
    <w:pPr>
      <w:numPr>
        <w:numId w:val="1"/>
      </w:numPr>
      <w:ind w:left="720" w:hanging="432"/>
      <w:contextualSpacing/>
      <w:jc w:val="left"/>
    </w:pPr>
  </w:style>
  <w:style w:type="paragraph" w:customStyle="1" w:styleId="NumberedList">
    <w:name w:val="NumberedList"/>
    <w:basedOn w:val="BulletList"/>
    <w:autoRedefine/>
    <w:rsid w:val="00B22F8A"/>
    <w:pPr>
      <w:numPr>
        <w:numId w:val="2"/>
      </w:numPr>
      <w:ind w:left="576" w:hanging="288"/>
    </w:pPr>
  </w:style>
  <w:style w:type="paragraph" w:customStyle="1" w:styleId="Source">
    <w:name w:val="Source"/>
    <w:basedOn w:val="Caption"/>
    <w:rsid w:val="00B22F8A"/>
    <w:pPr>
      <w:spacing w:before="20"/>
    </w:pPr>
    <w:rPr>
      <w:smallCaps w:val="0"/>
      <w:sz w:val="18"/>
      <w:szCs w:val="18"/>
    </w:rPr>
  </w:style>
  <w:style w:type="paragraph" w:customStyle="1" w:styleId="Tabletext">
    <w:name w:val="Table text"/>
    <w:basedOn w:val="Normal"/>
    <w:rsid w:val="00B22F8A"/>
  </w:style>
  <w:style w:type="paragraph" w:styleId="ListParagraph">
    <w:name w:val="List Paragraph"/>
    <w:basedOn w:val="Normal"/>
    <w:uiPriority w:val="34"/>
    <w:qFormat/>
    <w:rsid w:val="00B22F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lockQuote">
    <w:name w:val="BlockQuote"/>
    <w:basedOn w:val="BodyTextIndent"/>
    <w:qFormat/>
    <w:rsid w:val="00B22F8A"/>
    <w:pPr>
      <w:spacing w:after="240"/>
      <w:ind w:left="240" w:firstLine="0"/>
      <w:contextualSpacing/>
      <w:jc w:val="left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2F8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2F8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F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F8A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B2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26725"/>
    <w:rPr>
      <w:color w:val="954F72" w:themeColor="followedHyperlink"/>
      <w:u w:val="single"/>
    </w:rPr>
  </w:style>
  <w:style w:type="paragraph" w:customStyle="1" w:styleId="Style1">
    <w:name w:val="Style1"/>
    <w:basedOn w:val="Heading1"/>
    <w:link w:val="Style1Char"/>
    <w:rsid w:val="004232AE"/>
    <w:rPr>
      <w:szCs w:val="24"/>
    </w:rPr>
  </w:style>
  <w:style w:type="paragraph" w:customStyle="1" w:styleId="Style2">
    <w:name w:val="Style2"/>
    <w:basedOn w:val="Heading1"/>
    <w:link w:val="Style2Char"/>
    <w:rsid w:val="004232AE"/>
  </w:style>
  <w:style w:type="character" w:customStyle="1" w:styleId="Style1Char">
    <w:name w:val="Style1 Char"/>
    <w:basedOn w:val="Heading1Char"/>
    <w:link w:val="Style1"/>
    <w:rsid w:val="004232AE"/>
    <w:rPr>
      <w:rFonts w:ascii="Times New Roman" w:eastAsia="SimSun" w:hAnsi="Times New Roman" w:cs="Times New Roman"/>
      <w:smallCaps/>
      <w:noProof/>
      <w:sz w:val="24"/>
      <w:szCs w:val="24"/>
      <w:lang w:eastAsia="pt-BR"/>
    </w:rPr>
  </w:style>
  <w:style w:type="paragraph" w:styleId="Title">
    <w:name w:val="Title"/>
    <w:basedOn w:val="Normal"/>
    <w:next w:val="Normal"/>
    <w:link w:val="TitleChar"/>
    <w:uiPriority w:val="10"/>
    <w:qFormat/>
    <w:rsid w:val="004232AE"/>
    <w:pPr>
      <w:contextualSpacing/>
    </w:pPr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character" w:customStyle="1" w:styleId="Style2Char">
    <w:name w:val="Style2 Char"/>
    <w:basedOn w:val="Heading1Char"/>
    <w:link w:val="Style2"/>
    <w:rsid w:val="004232AE"/>
    <w:rPr>
      <w:rFonts w:ascii="Times New Roman" w:eastAsia="SimSun" w:hAnsi="Times New Roman" w:cs="Times New Roman"/>
      <w:smallCaps/>
      <w:noProof/>
      <w:sz w:val="24"/>
      <w:szCs w:val="20"/>
      <w:lang w:eastAsia="pt-BR"/>
    </w:rPr>
  </w:style>
  <w:style w:type="character" w:customStyle="1" w:styleId="TitleChar">
    <w:name w:val="Title Char"/>
    <w:basedOn w:val="DefaultParagraphFont"/>
    <w:link w:val="Title"/>
    <w:uiPriority w:val="10"/>
    <w:rsid w:val="004232AE"/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paragraph" w:customStyle="1" w:styleId="AbstractKeywords">
    <w:name w:val="Abstract &amp; Keywords"/>
    <w:basedOn w:val="Abstract"/>
    <w:link w:val="AbstractKeywordsChar"/>
    <w:qFormat/>
    <w:rsid w:val="004C15C5"/>
    <w:rPr>
      <w:bCs/>
      <w:sz w:val="22"/>
      <w:szCs w:val="22"/>
    </w:rPr>
  </w:style>
  <w:style w:type="paragraph" w:customStyle="1" w:styleId="MainTitle">
    <w:name w:val="Main Title"/>
    <w:basedOn w:val="papertitle"/>
    <w:link w:val="MainTitleChar"/>
    <w:qFormat/>
    <w:rsid w:val="009C36B7"/>
    <w:rPr>
      <w:sz w:val="32"/>
      <w:szCs w:val="32"/>
    </w:rPr>
  </w:style>
  <w:style w:type="character" w:customStyle="1" w:styleId="AbstractChar">
    <w:name w:val="Abstract Char"/>
    <w:basedOn w:val="BodyTextIndent2Char"/>
    <w:link w:val="Abstract"/>
    <w:rsid w:val="0052719D"/>
    <w:rPr>
      <w:rFonts w:ascii="Times New Roman" w:eastAsia="SimSun" w:hAnsi="Times New Roman" w:cs="Times New Roman"/>
      <w:b/>
      <w:i/>
      <w:sz w:val="20"/>
      <w:szCs w:val="20"/>
    </w:rPr>
  </w:style>
  <w:style w:type="character" w:customStyle="1" w:styleId="AbstractKeywordsChar">
    <w:name w:val="Abstract &amp; Keywords Char"/>
    <w:basedOn w:val="AbstractChar"/>
    <w:link w:val="AbstractKeywords"/>
    <w:rsid w:val="004C15C5"/>
    <w:rPr>
      <w:rFonts w:ascii="Times New Roman" w:eastAsia="SimSun" w:hAnsi="Times New Roman" w:cs="Times New Roman"/>
      <w:b/>
      <w:bCs/>
      <w:i/>
      <w:sz w:val="20"/>
      <w:szCs w:val="20"/>
    </w:rPr>
  </w:style>
  <w:style w:type="character" w:customStyle="1" w:styleId="papertitleChar">
    <w:name w:val="paper title Char"/>
    <w:basedOn w:val="DefaultParagraphFont"/>
    <w:link w:val="papertitle"/>
    <w:rsid w:val="009C36B7"/>
    <w:rPr>
      <w:rFonts w:ascii="Times New Roman" w:eastAsia="MS Mincho" w:hAnsi="Times New Roman" w:cs="Times New Roman"/>
      <w:noProof/>
      <w:sz w:val="48"/>
      <w:szCs w:val="48"/>
    </w:rPr>
  </w:style>
  <w:style w:type="character" w:customStyle="1" w:styleId="MainTitleChar">
    <w:name w:val="Main Title Char"/>
    <w:basedOn w:val="papertitleChar"/>
    <w:link w:val="MainTitle"/>
    <w:rsid w:val="009C36B7"/>
    <w:rPr>
      <w:rFonts w:ascii="Times New Roman" w:eastAsia="MS Mincho" w:hAnsi="Times New Roman" w:cs="Times New Roman"/>
      <w:noProof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26BEE-A814-4860-A42B-08779F76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2018-05-14T06:25:00Z</dcterms:created>
  <dcterms:modified xsi:type="dcterms:W3CDTF">2018-05-14T06:58:00Z</dcterms:modified>
  <cp:category/>
</cp:coreProperties>
</file>